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6371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3175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left="566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-011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июня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Фонда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енсионного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Алене </w:t>
      </w:r>
      <w:r>
        <w:rPr>
          <w:rFonts w:ascii="Times New Roman" w:eastAsia="Times New Roman" w:hAnsi="Times New Roman" w:cs="Times New Roman"/>
          <w:sz w:val="28"/>
          <w:szCs w:val="28"/>
        </w:rPr>
        <w:t>Лондовне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незаконно полученной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единовременной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8601002078)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Алене </w:t>
      </w:r>
      <w:r>
        <w:rPr>
          <w:rFonts w:ascii="Times New Roman" w:eastAsia="Times New Roman" w:hAnsi="Times New Roman" w:cs="Times New Roman"/>
          <w:sz w:val="28"/>
          <w:szCs w:val="28"/>
        </w:rPr>
        <w:t>Лондовне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незаконно полученной дополнительной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Алены </w:t>
      </w:r>
      <w:r>
        <w:rPr>
          <w:rFonts w:ascii="Times New Roman" w:eastAsia="Times New Roman" w:hAnsi="Times New Roman" w:cs="Times New Roman"/>
          <w:sz w:val="28"/>
          <w:szCs w:val="28"/>
        </w:rPr>
        <w:t>Лондовны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 по Ханты-Мансийском автономном округе – Югре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денежную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9982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Алены </w:t>
      </w:r>
      <w:r>
        <w:rPr>
          <w:rFonts w:ascii="Times New Roman" w:eastAsia="Times New Roman" w:hAnsi="Times New Roman" w:cs="Times New Roman"/>
          <w:sz w:val="28"/>
          <w:szCs w:val="28"/>
        </w:rPr>
        <w:t>Лондовны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3175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9">
    <w:name w:val="cat-PassportData grp-1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